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3845" w14:textId="0a13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Бухарбай батыр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70-6. Зарегистрировано Департаментом юстиции Кызылординской области 5 января 2021 года № 8044.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Бухарбай батыр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72 917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3 887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69 030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73 515,5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70-6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70-6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