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4b99" w14:textId="0294b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М. Шаменов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28 декабря 2020 года № 70-15. Зарегистрировано Департаментом юстиции Кызылординской области 5 января 2021 года № 8047.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75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М.Шаменов на 2021 – 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54 060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1 341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52 719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55 012,8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0;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952,8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Жалагашского районного маслихата Кызылординской области от 14.07.2021 </w:t>
      </w:r>
      <w:r>
        <w:rPr>
          <w:rFonts w:ascii="Times New Roman"/>
          <w:b w:val="false"/>
          <w:i w:val="false"/>
          <w:color w:val="000000"/>
          <w:sz w:val="28"/>
        </w:rPr>
        <w:t>№ 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70 сессии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14.07.2021 </w:t>
      </w:r>
      <w:r>
        <w:rPr>
          <w:rFonts w:ascii="Times New Roman"/>
          <w:b w:val="false"/>
          <w:i w:val="false"/>
          <w:color w:val="ff0000"/>
          <w:sz w:val="28"/>
        </w:rPr>
        <w:t>№ 7-16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55 012,8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70-15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2022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70-15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М.Шаменов на 2023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081"/>
        <w:gridCol w:w="23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50 107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