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a0c2" w14:textId="263a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Жанаталап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декабря 2020 года № 70-9. Зарегистрировано Департаментом юстиции Кызылординской области 6 января 2021 года № 8051.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Жанаталап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51 333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1 311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50 022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51 512,9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14.07.2021 </w:t>
      </w:r>
      <w:r>
        <w:rPr>
          <w:rFonts w:ascii="Times New Roman"/>
          <w:b w:val="false"/>
          <w:i w:val="false"/>
          <w:color w:val="00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Жанаталап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70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70-9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2021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51 512.9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70-9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24 595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70-9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24 595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70-9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Жанаталап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