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4016" w14:textId="6124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Жанадария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28 декабря 2020 года № 70-8. Зарегистрировано Департаментом юстиции Кызылординской области 6 января 2021 года № 8053.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Жанадария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45 707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44 818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46 398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691тысяч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 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Жанадария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70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70-8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70-8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70-8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бюджет сельского округа Жанадария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