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64b1" w14:textId="c1a6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Каракеткен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70-10. Зарегистрировано Департаментом юстиции Кызылординской области 6 января 2021 года № 8101.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Каракеткен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79 807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76 629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80 760,7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Каракеткен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70-10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70-10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70-10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Каракеткен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