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f2ed" w14:textId="286f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№418 от 29 декабря 2019 года "О бюджете поселка Жанакорган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441. Зарегистрировано Департаментом юстиции Кызылординской области 22 мая 2020 года № 7463.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Жанакорган на 2020-2022 годы" (зарегистрировано в Реестре государственной регистрации нормативных правовых актов за номером 7204,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Жанакорган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2 296 798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3 078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21 585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2 232 262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2 311 336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14 538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