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d645" w14:textId="190d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26 декабря 2019 года № 388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7 сентября 2020 года № 491. Зарегистрировано Департаментом юстиции Кызылординской области 14 сентября 2020 года № 7645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номером 7104, опубликовано в Эталонном контрольном банке нормативных правовых актов Республики Казахстан от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 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24 047 344,8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2 044 828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7 045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43 743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21 951 728,8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–24 165 355,9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1 464 614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1 585 137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120 523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- 1 464 614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1 464 614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118 011,1 тысяч тенге.".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 сессии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сентября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Жанакорганского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2019 года №388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1052"/>
        <w:gridCol w:w="1052"/>
        <w:gridCol w:w="6292"/>
        <w:gridCol w:w="31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24 047 344,8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2 044 828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491 673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431 673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479 139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479 139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1 038 682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1 036 182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21 951 728,8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3 433,8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3 433,8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21 948 295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24 165 355,9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1 702 157,3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203 771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1 293 669,3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1 230 382,3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12 752 967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110 664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12 021 259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11 718 981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302 278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598 566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339 177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–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– сироты (детей - сирот), и ребенка (детей), оставшегося без попечения родителей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 – медико – педагогической консультативной помощи населению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69 046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2 765 806,9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1 479 853,9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1 479 853,9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1 232 389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901 447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543 019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247 540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237 630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267 827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227 667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435 522,4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102 712,4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13 571,4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170 660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169 563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Топливно–энергетический комплекс и недропользование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161 943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сельскогохозяйстваv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184 747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162 871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143 047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1 160 314,7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82 254,7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82 254,7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537 853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537 853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540 207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540 207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4 303 076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4 303 076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13 251,5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359 018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3 929 336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1 464 614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1 585 137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519 501,8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22 681,9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22 681,9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496 819,9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76 878,9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419 941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587 271,2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200 787,5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200 787,5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386 483,7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386 483,7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120 523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120 523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120 523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-1 464 614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дефицита(использование профицита)бюджета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1 464 614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1 585 137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1 585 137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1 585 137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120 523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120 523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120 523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118 011,1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118 011,1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118 011,1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сентября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№491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Жанакорганского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2019года №388</w:t>
            </w:r>
          </w:p>
        </w:tc>
      </w:tr>
    </w:tbl>
    <w:bookmarkStart w:name="z4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1150"/>
        <w:gridCol w:w="1150"/>
        <w:gridCol w:w="6038"/>
        <w:gridCol w:w="31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  <w:bookmarkEnd w:id="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1 352 024,8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проектно-сметную документацию для нового строительства здании аппарата акима сельского округа Келинтобе (вместе сгосударственной экспертизы)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45 159,9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45 159,9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22 681,9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теплоснабжения детского сада №5 "Балғын" в поселке Жанакорган Кызылординской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22 681,9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проектно-сметной документации для строительства пристройки спортивного зала и столовой, мастерской к школе № 255 в селе Билибай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комплексной вневедомственной экспертизы рабочего проекта строительства школы на 600 мест по ул. Байкенжеева в п. Жанакорган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проектно-сметной документации (с государственной экспертизой) к рабочему проекту реконструкции и расширения здания школы № 167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(с государственной экспертизой) к рабочему проекту" строительство здания школы №167 на 250 мест в населенном пункте Жанарык"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93 684,7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проектно-сметную документацию на строительство 2-х квартирной 3-х комнатной 10 домов в поселке Жанакорган. (проведением государственной экспертизы)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проектно-сметную документацию на строительство 18 квартирной 2 домов в селе Жанакорган. (проведением государственной экспертизы)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коммунального жилищного фонда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проектные работы инфраструктуры в селе Бесарык (проведением государственной экспертизы)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инженерно-коммуникационной инфраструктуры массивов на орошаемых землях, вновь вводимых в эксплуатацию в сельском округе Суттикудык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25 872,7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25 872,7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№223 общеобразовательной школы села Томенарык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№247 общеобразовательной школы в станции Бесарык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1 899,2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№256 общеобразовательной школы села Тугискен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№194 общеобразовательной школы села Сунаката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2 045,8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№192 общеобразовательной школы села Келинтобе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2 058,1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№55 общеобразовательной школы села Бирлик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№52 общеобразовательной школы имени Б. Аралбаев села Суттикудык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1 986,9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№162 общеобразовательной школы села Кожамберди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2 045,5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№221 общеобразовательной школы села Аккум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№161 общеобразовательной школы села Косуиенки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1 986,5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№196 общеобразовательной школы села Акжол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2 177,1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№164 общеобразовательной школы села Куттыкожа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1 986,5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№209 общеобразовательной школы села Тугискен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разработки проектно-сметной документации для полного обеспечения питьевой водой село Сунаката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12 928,4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разработки проектно-сметной документации для полного обеспечения питьевой водой село Енбек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7 995,7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разработки проектно-сметной документации для полного обеспечения питьевой водой село Екпинди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3 867,3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разработки проектно-сметной документации для полного обеспечения питьевой водой село Томенарык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15 368,6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587 271,2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587 271,2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200 787,5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здания сельского клуба "Тугискен" аульного округа Аккорган Жанакорганского района Кызылординской области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200 787,5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386 483,7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центрального стадиона в кенте Жанакорган Жанакорганского района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тренажерной и стритбольной площадки в поселке Жанакорган Жанакорганского района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тренажерной и стритбольной площадки в населенном пунктеТугискен Жанакорганского района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19 106,3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 - энергетический комплекс и недропользование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(подводка) внутри квартальных сетей газопровода в поселке Жанакорган Жанакорганского района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хозяйстваv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(биотермической ямы) на территории сельского округа Томенарык Жанакорганского района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6 878,3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(биотермической ямы) на территории сельского округа Жанарык Жанакорганского района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6 916,7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537 853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537 853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537 853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сервисной линии подводки водопровода к жилым домам кента Жанакорган Жанакорганского района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сервисной линии подводки водопровода к жилым домам кента Жанакорган Жанакорганского района" из областного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сервисной линии подводки водопровода к жилым домам кента Жанакорган Жанакорганского района" из районного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