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35c9" w14:textId="e363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 416 от 30 декабря 2019 года "О бюджете сельского округа Кожакент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9 октября 2020 года № 514. Зарегистрировано Департаментом юстиции Кызылординской области 14 октября 2020 года № 7735.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Кожакент на 2020-2022 годы" (зарегистрировано в Реестре государственной регистрации нормативных правовых актов за номером 7139, опубликовано в эталонном контрольном банке нормативных правовых актов Республики Казахстан от 14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Кожакент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157 039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2 271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поступлениям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154 768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158 173,2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остаток используемых бюджетных средств – 1 133,6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октября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Жанакорганского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416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Кожакент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используемых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