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660b" w14:textId="76a6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2019 года № 400 "О бюджете поселка Шалхия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502. Зарегистрировано Департаментом юстиции Кызылординской области 14 октября 2020 года № 7739.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Шалхия на 2020-2022 годы" (зарегистрировано в Реестре государственной регистрации нормативных правовых актов за номером 7195,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поселок Шалхия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129 777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124 255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130 713,1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936,1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октября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400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государственные органи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