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9e27" w14:textId="efd9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418 от 30 декабря 2019 года "О бюджете поселка Жанакорган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9 октября 2020 года № 501. Зарегистрировано Департаментом юстиции Кызылординской области 15 октября 2020 года № 7748.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Жанакорган на 2020-2022 годы" (зарегистрировано в Реестре государственной регистрации нормативных правовых актов за номером 7204,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Жанакорган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2 639 423,7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39 873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3 078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21 585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2 574 887,7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2 653 961,7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остаток используемых бюджетных средств – 14 538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 501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418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Жанакорган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2 639 423,7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2 574 887,7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2 574 887,7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2 574 887,7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2 653 961,7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используемых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