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beeb" w14:textId="c46b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2019 года № 388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октября 2020 года № 526. Зарегистрировано Департаментом юстиции Кызылординской области 22 октября 2020 года № 7751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7104,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23 845 179,7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2 044 828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43 743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21 749 563,7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23 963 190,8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1 354 121,9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1 474 644,9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120 523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- 1 354 121,9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1 354 121,9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используемые остатки бюджетных средств – 118 011,1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388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504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23845179,7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21749563,7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21746129,9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21746129,9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23963190,8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1898452,4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1479466,4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1414290,4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12807445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11833275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2460962,9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475179,5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166812,5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105518,4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1354121,9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353202,5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-1354121,9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1354121,9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388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6"/>
        <w:gridCol w:w="1136"/>
        <w:gridCol w:w="6414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1342299,8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проектно-сметную документацию для нового строительства здании аппарата акима сельского округа Келинтобе (вместе сгосударственной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45159,9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45159,9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теплоснабжения детского сада №5 "Балғын" в поселке Жанакорган Кызылординской области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проектно-сметной документации для строительства пристройки спортивного зала и столовой, мастерской к школе № 255 в селе Билибай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рабочего проекта строительства школы на 600 мест по ул. Байкенжеева в п. Жанакорган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проектно-сметной документации (с государственной экспертизой) к рабочему проекту" строительство пристройки на 150 мест при средней школе №193 в населенном пункте Байкенже"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(с государственной экспертизой) к рабочему проекту" строительство здания школы №167 на 250 мест в населенном пункте Жанарык"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83959,7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2-х квартирной 3-х комнатной 10 домов в поселке Жанакорган.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18 квартирной 2 домов в селе Жанакорган.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коммунального жилищного фонда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проектные работы инфраструктуры в селе Бесарык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инженерно-коммуникационной инфраструктуры массивов на орошаемых землях, вновь вводимых в эксплуатацию в сельском округе Суттикудык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№223 общеобразовательной школы села Томенарык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№247 общеобразовательной школы в станции Бесарык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№256 общеобразовательной школы села Тугискен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№194 общеобразовательной школы села Сунаката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№192 общеобразовательной школы села Келинтобе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№55 общеобразовательной школы села Бирлик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№52 общеобразовательной школы имени Б. Аралбаев села Суттикудык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№162 общеобразовательной школы села Кожамберди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№221 общеобразовательной школы села Аккум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№161 общеобразовательной школы села Косуиенки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№196 общеобразовательной школы села Акжол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№164 общеобразовательной школы села Куттыкожа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№209 общеобразовательной школы села Тугискен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Сунаката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Енбек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Екпинди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Томенарык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здания сельского клуба "Тугискен" аульного округа Аккорган Жанакорганского района Кызылординской области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кенте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населенном пунктеТугискен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сетей газопровода в поселке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Томенарык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Жанарык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линии подводки водопровода к жилым домам кента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областного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районного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