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2bf2" w14:textId="8e12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414 от 30 декабря 2019 года "О бюджете сельского округа Кейден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550. Зарегистрировано Департаментом юстиции Кызылординской области 2 декабря 2020 года № 7821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30 декабря 2019 года 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Кейден на 2020-2022 годы" (зарегистрировано в Реестре государственной регистрации нормативных правовых актов за номером 7145, опубликовано в эталонном контрольном банке нормативных правовых актов Республики Казахстан от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Кейден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74 028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275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71 384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74 028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№414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Кейден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