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20b9b" w14:textId="5220b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№ 415 от 30 декабря 2019 года "О бюджете сельского округа Суттикудык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ноября 2020 года № 564. Зарегистрировано Департаментом юстиции Кызылординской области 2 декабря 2020 года № 7822.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Суттикудык на 2020-2022 годы" (зарегистрировано в Реестре государственной регистрации нормативных правовых актов за номером 7141, опубликовано в эталонном контрольном банке нормативных правовых актов Республики Казахстан от 14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бюджет сельского округа Суттикудык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доходы- 168 106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поступления- 2 482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трансфертов- 165 624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 169 543,4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активами- 0: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1220,8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возврат неиспользованных (недоиспользованных) целевых трансфертов – 216,6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LV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564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415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Суттикудык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169 543,4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