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b7fc3" w14:textId="d9b7f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№ 418 от 30 декабря 2019 года "О бюджете поселка Жанакорган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30 ноября 2020 года № 541. Зарегистрировано Департаментом юстиции Кызылординской области 2 декабря 2020 года № 7831.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Жанакорганского районного маслихата от 30 декабря 2019 года </w:t>
      </w:r>
      <w:r>
        <w:rPr>
          <w:rFonts w:ascii="Times New Roman"/>
          <w:b w:val="false"/>
          <w:i w:val="false"/>
          <w:color w:val="000000"/>
          <w:sz w:val="28"/>
        </w:rPr>
        <w:t>№ 418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поселка Жанакорган на 2020-2022 годы" (зарегистрировано в Реестре государственной регистрации нормативных правовых актов за номером 7204, опубликовано в эталонном контрольном банке нормативных правовых актов Республики Казахстан от 15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Жанакорган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2 640 189,4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39 873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поступлениям – 3 078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– 21 585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2 575 653,4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2 655 121,3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остаток используемых бюджетных средств – 14 538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LV сессии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Кутибаев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 № 541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№418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Жанакорган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2 640 189,4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2 575 653,4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2 575 653,4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2 575 653,4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2 655 121,3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110 385,6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110 385,6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110 385,6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1 373 849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1 373 849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538 690,1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538 690,1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538 690,1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117 732,1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197 216,5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197 216,5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197 216,5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197 216,5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349 462,2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349 462,2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349 462,2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342 551,1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используемых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