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f8f8" w14:textId="a1ef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Жанакорганского района от 29 ноября 2019 года № 64 и решение Жанакорганского районного маслихата от 29 ноября 2019 года № 380 "Об изменении границ (черты) населенных пунктов Жанакорганского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Жанакорганского района Кызылординской области от 30 декабря 2020 года № 127 и решение Жанакорганского районного маслихата Кызылординской области от 30 декабря 2020 года № 613. Зарегистрировано Департаментом юстиции Кызылординской области 5 января 2021 года № 8036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Жанакорганского района ПОСТАНОВЛЯЕТ и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Жанакорганского района от 29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Жанакорганского районного маслихата от 29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изменении границ (черты) населенных пунктов Жанакорганского района" (зарегистрировано в Реестре государственной регистрации нормативных правовых актов №7003, опубликовано 9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и решению строки с порядковыми номерами двенадцатый и двадцать третий изложить в новой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456"/>
        <w:gridCol w:w="2750"/>
        <w:gridCol w:w="205"/>
        <w:gridCol w:w="205"/>
        <w:gridCol w:w="206"/>
        <w:gridCol w:w="2752"/>
        <w:gridCol w:w="327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Тугискен сельского округа Аккорган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722,5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Шалхия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142,75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вводятся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