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65aab" w14:textId="7165a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Каратобе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30 декабря 2020 года № 598. Зарегистрировано Департаментом юстиции Кызылординской области 6 января 2021 года № 8083.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Каратобе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следующем объеме: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93 587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3 028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90 559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93 724,9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финансовых активов государства –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кредитные расписки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задолженности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137,9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Жанакорганского районного маслихата Кызылординской области от 23.07.2021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субвенций за 2021 год передаваемый из районного бюджета в бюджет сельского округа 39 385 тысяч тенге.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 и подлежит официальному опубликованию.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LVІIІ сессии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Мамуов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598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Каратобе на 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Жанакорганского районного маслихата Кызылординской области от 23.07.2021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614"/>
        <w:gridCol w:w="638"/>
        <w:gridCol w:w="1252"/>
        <w:gridCol w:w="5381"/>
        <w:gridCol w:w="257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93 587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90 559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90 559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93 724,9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траспорт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Своводные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598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Каратобе на 2022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598</w:t>
            </w:r>
          </w:p>
        </w:tc>
      </w:tr>
    </w:tbl>
    <w:bookmarkStart w:name="z3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Каратобе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