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04b5" w14:textId="e210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Келинтобе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596. Зарегистрировано Департаментом юстиции Кызылординской области 6 января 2021 года № 8086.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Келинтобе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96 838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90 919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100 164,6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3 326,6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54 810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596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156"/>
        <w:gridCol w:w="882"/>
        <w:gridCol w:w="455"/>
        <w:gridCol w:w="1338"/>
        <w:gridCol w:w="4387"/>
        <w:gridCol w:w="30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(городов районного значения, сел, поселков, сельских округов)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100 164,6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"Развития регионов"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-3 326,6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596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