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5497" w14:textId="0525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Кейден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595. Зарегистрировано Департаментом юстиции Кызылординской области 6 января 2021 года № 8088.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Кейден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68 659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65 040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69 266,1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607,1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Объем субвенций за 2021 год, передаваемый из районного бюджета в бюджет сельского округа 38 927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Кейден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69 266,1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на улицах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Кейден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5 050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595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Кейден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5 140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