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8daa" w14:textId="f7d8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Екпинди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592. Зарегистрировано Департаментом юстиции Кызылординской области 6 января 2021 года № 8090.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"Бюджетного кодекса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бюджете сельского округа Екпинди на 2021-2023 годы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следующем обьеме: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доходы–45 091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894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трансфертов–44 197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45 407,4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316,4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поступлением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39 848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592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592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