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11c6" w14:textId="5a51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610. Зарегистрировано Департаментом юстиции Кызылординской области 6 января 2021 года № 8094.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85 916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85 049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86 058,9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142,9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41 113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610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190"/>
        <w:gridCol w:w="908"/>
        <w:gridCol w:w="469"/>
        <w:gridCol w:w="1377"/>
        <w:gridCol w:w="4515"/>
        <w:gridCol w:w="28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(городов районного значения, сел, поселков, сельских округов)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86 058,9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"Развития регионов"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610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2021 год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610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2021 год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