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77ff" w14:textId="1b67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Акуйик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2020 года № 589. Зарегистрировано Департаментом юстиции Кызылординской области 8 января 2021 года № 8122.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Акуюк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86 755,5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4 259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82 496,5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89 061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- 2 305,5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2305,5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кредитные расписки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задолженности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2 305,5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решения Жанакорганского районного маслихата Кызылординской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2021 год передаваемый из районного бюджета в бюджет сельского округа 61 832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LVІIІ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Акуюк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Жанакорганского районного маслихата Кызылординской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государственный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государственный собственность за аренду помещениий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22 067,5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589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Акуйик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589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Акуйик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