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92ec" w14:textId="0a89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Сунаката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608. Зарегистрировано Департаментом юстиции Кызылординской области 8 января 2021 года № 8124.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Сунаката на 2021-2023 годы" (зарегистрировано в Реестре государственной регистрации нормативных правовых актов за номером 8124, опубликовано в эталонном контрольном банке нормативных правовых актов Республики Казахстан от 20 января 2021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Сунаката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69 004,5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налоговыепоступления – 3 161,5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поступления- 114,3;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65 728,7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70 330,5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-1326,0 тысяч тенге;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1326,0 тысяч тенге;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1326,0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43 649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588</w:t>
            </w:r>
          </w:p>
        </w:tc>
      </w:tr>
    </w:tbl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2021 год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2023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