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553a" w14:textId="dd75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Озгент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607. Зарегистрировано Департаментом юстиции Кызылординской области 8 января 2021 года № 8125.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Озгент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68 092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65 834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68 417,6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40 967 тысяч тенге.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607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607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Озгент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