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5f1b1" w14:textId="b05f1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Манап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декабря 2020 года № 605. Зарегистрировано Департаментом юстиции Кызылординской области 8 января 2021 года № 8127.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Манап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88 347,8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1 116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87 189,8тысяч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88 758,7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кредитные расписки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задолженности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Жанакорганского районного маслихата Кызылординской области от 10.12.2021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за 2021 год, передаваемый из районного бюджета в бюджет сельского округа 43 375 тысяч тенге.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 и подлежит официальному опубликованию.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LVІIІ сессии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Мамуов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Манап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Жанакорганского районного маслихата Кызылординской области от 10.12.2021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государоственной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87 189,8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88 758,7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Здровохранение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здровохранения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тежелобольных людей до ближайшей организации здовохранения,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605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Манап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государоственной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Здровохранение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здровохранения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тежелобольных людей до ближайшей организации здовохранения,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605</w:t>
            </w:r>
          </w:p>
        </w:tc>
      </w:tr>
    </w:tbl>
    <w:bookmarkStart w:name="z3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Манап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государоственной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Здровохранение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здровохранения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тежелобольных людей до ближайшей организации здовохранения,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