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8fbcb" w14:textId="228fb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Машбек Налибаев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30 декабря 2020 года № 606. Зарегистрировано Департаментом юстиции Кызылординской области 8 января 2021 года № 8128.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М.Налибаева на 2021 - 2023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следующем объеме: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63 248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1 312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61 936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63 879,2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погащение бюджетных кредитов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приобритение финансовых активов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- 629,5 тысяч тенге;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629,5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–629,5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Жанакорганского районного маслихата Кызылординской области от 23.07.2021 </w:t>
      </w:r>
      <w:r>
        <w:rPr>
          <w:rFonts w:ascii="Times New Roman"/>
          <w:b w:val="false"/>
          <w:i w:val="false"/>
          <w:color w:val="00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субвенций за 2021 год, передаваемый из районного бюджета в бюджет поселка 39 006 тыс тенге.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 и подлежит официальному опубликованию.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LVІIІ сессии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Мамуов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606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Машбек Налибаев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Жанакорганского районного маслихата Кызылординской области от 23.07.2021 </w:t>
      </w:r>
      <w:r>
        <w:rPr>
          <w:rFonts w:ascii="Times New Roman"/>
          <w:b w:val="false"/>
          <w:i w:val="false"/>
          <w:color w:val="ff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22"/>
        <w:gridCol w:w="1252"/>
        <w:gridCol w:w="1252"/>
        <w:gridCol w:w="5381"/>
        <w:gridCol w:w="25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63 248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61 936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61 936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63 878,2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21 483,5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21 483,5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21 483,5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21 483,5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мероприятий на местном уровне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текущий ремонт дорог на улицах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решению обустройства сельских поселений для реализации мероприятий по экономическому развитию регионов в рамках Государственной программы регионального развития до 2025 года.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-629,5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606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Машбек Налибаев на 2022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974"/>
        <w:gridCol w:w="1323"/>
        <w:gridCol w:w="1323"/>
        <w:gridCol w:w="5511"/>
        <w:gridCol w:w="21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решению обустройства сельских поселений для реализации мероприятий по экономическому развитию регионов в рамках Государственные программы регионального развития до 2025 года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Остаток по операциям с финансовыми активами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Бюджетный дефицит (профицит)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бюджетного дефицита (использование профицита)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606</w:t>
            </w:r>
          </w:p>
        </w:tc>
      </w:tr>
    </w:tbl>
    <w:bookmarkStart w:name="z3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Машбек Налибаев на 2023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974"/>
        <w:gridCol w:w="1323"/>
        <w:gridCol w:w="1323"/>
        <w:gridCol w:w="5511"/>
        <w:gridCol w:w="21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решению обустройства сельских поселений для реализации мероприятий по экономическому развитию регионов в рамках Государственные программы регионального развития до 2025 года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Остаток по операциям с финансовыми активами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Бюджетный дефицит (профицит)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бюджетного дефицита (использование профицита)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