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3fee" w14:textId="ec93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Кейден Жанакорганского района Кызылординской области от 31 января 2020 года № 104. Зарегистрировано Департаментом юстиции Кызылординской области 4 февраля 2020 года № 7233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"Об административно - территориальном устройстве Республики Казахстан" и заключением Областной ономастической комиссии №1 от 19 сентября 2019 года, аким сельского округа Кейден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Аккум сельского округа Кейден: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Темиржол именем "Сұлтан Өтегенов";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улицу Аккум именем "Сайынбай Базарбаев".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безымянной улице села Аккум сельского округа Кейден имя "Нұртас Нарымбетов".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Токтыбаев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