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2ef7" w14:textId="3452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27 декабря 2019 года №369 "О бюджете сельского округа Когалыколь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18 марта 2020 года № 391. Зарегистрировано Департаментом юстиции Кызылординской области 19 марта 2020 года № 7323.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369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Когалыколь на 2020-2022 годы" (зарегистрировано в Реестре государственной регистрации нормативных правовых актов за номером 7085,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Когалыколь на 2020 – 2022 годы согласно приложениям 1, 2, 3 соответственно, в том числе на 2020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131704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129127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135097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-3393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–3393 тысяч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3393 тысяч тенге;".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18 марта 2020 года № 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27 декабря 2019 года № 369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Сырдарьинского районного маслихата от 18 марта 2020 года № 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Сырдарьинского районного маслихата от 27 декабря 2019 года № 369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Сырдарьинского районного маслихата от 18 марта 2020 года № 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Сырдарьинского районного маслихата от 27 декабря 2019 года № 369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