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75ca" w14:textId="3007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Сырдарьинского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26 августа 2020 года № 183. Зарегистрировано Департаментом юстиции Кызылординской области 27 августа 2020 года № 7608.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Сырдарьинского районного акимата Кызылординской области от 24.05.2023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Сырдарьинского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Сырдарьинского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Сырдарьинского районного акимата Кызылординской области от 24.05.2023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Сырдарьинского района.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Сырдарьинского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2020 года № 183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Сырдарьинского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Сырдарьинского районного акимата Кызылординской области от 24.05.2023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Теренозек, улица Дуйсенбая Керейтбаева, справа от магазина "Нұрай"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Теренозек, улица Амангельды Иманова, справа от торгового дома "Серікбол"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"Серікбол"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Теренозек, улица Амангельды Иманова, напротив магазина "Береке"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Аскар Токмаганбетов, село Аскар Токмаганбетов, улица Абая Кунанбаева, справа от здания товарищество с ограниченной ответственностью "А.Токмагамбетов LTD"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Сакен Сейфуллин, село Сакен Сейфуллин, улица Сарке батыра, справа от магазина "Мұрат"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Жетиколь, село Жетиколь, улица Абая Кунанбаева, справа от магазина "Айсұлу"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"Айсұлу"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Айдарлы, село Айдарлы, улица Досбол Датка, справа от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Акжарма, село Акжарма, улица Агатая Есентурова, справа от магазина "Толғанай"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"Толғанай"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Амангельды, село Амангельды, улица Абдулла Агайдарова, слева от магазина "Рамазан"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"Рамазан"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Бесарык, село Бесарык, улица Мухтар Ауэзова, слева от дома № 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"Раушан"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Инкардария, село Инкардария, улица Касым Сейдахметова, слева от дома №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Когалыколь, село Когалыколь, улица Сабира Майханова, справа от дома №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Калжан Ахун, село Калжан Ахун, улица Мухтар Ауэзова, справа от дома № 1-1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"Айгерім"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Наги Ильясова, село Наги Ильясова, улица Наги Ильясова, справа от дома № 22/а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Шаган, село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Шаган, улица Абая Кунанбаева, слева от магазина "Шаған маркет"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"Фариза"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Ширкейли, село Ширкейли, улица Жаппасбая Нурсеитова, справа от магазина "Бибінұр"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"Бибінұр"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