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0cc9" w14:textId="9be0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Сырдарьинского района от 9 декабря 2019 года № 270 "Об установлении квоты рабочих мест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26 октября 2020 года № 241. Зарегистрировано Департаментом юстиции Кызылординской области 26 октября 2020 года № 7753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Тереңөзек кенті                                                                                                         поселок Теренозек                                                                                                         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 внесении изменения в постановление </w:t>
      </w:r>
      <w:r>
        <w:rPr>
          <w:rFonts w:ascii="Times New Roman"/>
          <w:b/>
          <w:i w:val="false"/>
          <w:color w:val="000000"/>
          <w:sz w:val="28"/>
        </w:rPr>
        <w:t>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Сырдарьинского района от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декабря 2019 года </w:t>
      </w:r>
      <w:r>
        <w:rPr>
          <w:rFonts w:ascii="Times New Roman"/>
          <w:b/>
          <w:i w:val="false"/>
          <w:color w:val="000000"/>
          <w:sz w:val="28"/>
        </w:rPr>
        <w:t>№ 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"О</w:t>
      </w:r>
      <w:r>
        <w:rPr>
          <w:rFonts w:ascii="Times New Roman"/>
          <w:b/>
          <w:i w:val="false"/>
          <w:color w:val="000000"/>
          <w:sz w:val="28"/>
        </w:rPr>
        <w:t xml:space="preserve">б </w:t>
      </w:r>
      <w:r>
        <w:rPr>
          <w:rFonts w:ascii="Times New Roman"/>
          <w:b/>
          <w:i w:val="false"/>
          <w:color w:val="000000"/>
          <w:sz w:val="28"/>
        </w:rPr>
        <w:t>у</w:t>
      </w:r>
      <w:r>
        <w:rPr>
          <w:rFonts w:ascii="Times New Roman"/>
          <w:b/>
          <w:i w:val="false"/>
          <w:color w:val="000000"/>
          <w:sz w:val="28"/>
        </w:rPr>
        <w:t xml:space="preserve">становлении </w:t>
      </w:r>
      <w:r>
        <w:rPr>
          <w:rFonts w:ascii="Times New Roman"/>
          <w:b/>
          <w:i w:val="false"/>
          <w:color w:val="000000"/>
          <w:sz w:val="28"/>
        </w:rPr>
        <w:t>к</w:t>
      </w:r>
      <w:r>
        <w:rPr>
          <w:rFonts w:ascii="Times New Roman"/>
          <w:b/>
          <w:i w:val="false"/>
          <w:color w:val="000000"/>
          <w:sz w:val="28"/>
        </w:rPr>
        <w:t>воты</w:t>
      </w:r>
      <w:r>
        <w:rPr>
          <w:rFonts w:ascii="Times New Roman"/>
          <w:b/>
          <w:i w:val="false"/>
          <w:color w:val="000000"/>
          <w:sz w:val="28"/>
        </w:rPr>
        <w:t xml:space="preserve"> рабочих мест на 2020 год</w:t>
      </w:r>
      <w:r>
        <w:rPr>
          <w:rFonts w:ascii="Times New Roman"/>
          <w:b/>
          <w:i w:val="false"/>
          <w:color w:val="000000"/>
          <w:sz w:val="28"/>
        </w:rPr>
        <w:t>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27 Закона Республики Казахстан от 6 апреля                2016 года "О занятости населения" и соответствии с пунктом 2 статьи 50 Закона Республики Казахстан от 6 апреля 2016 года "О правовых актах"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Сырдарьинского района от 9 декабря 2019 года № 270 "Об установлении квоты рабочих мест на 2020 год" (зарегистрировано в Реестре государственной регистрации нормативных правовых актов за номером 7029 и опубликовано в Эталонном контрольном банке нормативных правовых актов Республики Казахстан от 23 декабря 2019 года)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указанному постановлению изложить в новой редакции согласно приложению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курирующего заместителя акима Сырдарьинского района.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9"/>
        <w:gridCol w:w="2441"/>
        <w:gridCol w:w="4930"/>
      </w:tblGrid>
      <w:tr>
        <w:trPr>
          <w:trHeight w:val="30" w:hRule="atLeast"/>
        </w:trPr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