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6e6a" w14:textId="4716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370 "О бюджете сельского округа Наги Ильясов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2020 года № 445. Зарегистрировано Департаментом юстиции Кызылординской области 20 ноября 2020 года № 7798.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Наги Ильясов на 2020-2022 годы" (зарегистрировано в Реестре государственной регистрации нормативных правовых актов за номером 7084,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Наги Ильясов на 2020–2022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141535,4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138912,4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142092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-556,6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556,6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370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