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31ec1" w14:textId="ba31e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27 ноября 2020 года № 264. Зарегистрировано Департаментом юстиции Кызылординской области 27 ноября 2020 года № 7818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Сырдарьинского района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Сырдарьинской районной избирательной комиссией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Сырдарьинского района от 7 марта 2015 года за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материалов" (зарегистрировано в Реестре государственной регистрации нормативных правовых актов за номером 4911, опубликовано в информационно-правовой системе "Әділет" от 30 марта 2015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курирующего заместителя акима Сырдарьинского района.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Сырдарьинского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Сырдарьинской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 ноября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Сырдарьинского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2020 года № 264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2"/>
        <w:gridCol w:w="2030"/>
        <w:gridCol w:w="8778"/>
      </w:tblGrid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Теренозек Сырдарьинского района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на пересечении с улицей Достык и автомобильной дороги "Кызылорда-Жалагаш" поселка Теренозек Сырдарьинского района 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Теренозек Сырдарьинского района 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возле канала "Айтек" по улице Амангелды поселка Теренозек Сырдарьинского района 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Теренозек Сырдарьинского района 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перед зданием коммунального государственного учреждения "Сырдарьинское государственное учреждение по охране лесов и животного мира" управления природных ресурсов и регулирования природопользования Кызылординской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Д.Керейтбаева поселка Теренозек Сырдарьинского района</w:t>
            </w:r>
          </w:p>
          <w:bookmarkEnd w:id="6"/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Теренозек Сырдарьинского района 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улице Кызылдиханская поселка Теренозек Сырдарьинского района 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Теренозек Сырдарьинского района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Д.Конаева №8 поселка Теренозек Сырдарьинского района, стенд перед зданием коммунального государственного казенного предприятия "Дом культуры поселка Теренозек аппарат акима поселка Теренозек Сырдарьинского района"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Теренозек Сырдарьинского района 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Амангельды №53 поселка Теренозек Сырдарьинского района, стенд перед зданием коммунального государственного учреждения "Аппарат акима поселка Теренозек Сырдарьинского района"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А.Токмаганбетова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А.Токмаганбетова</w:t>
            </w:r>
          </w:p>
          <w:bookmarkEnd w:id="7"/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№1 село А.Токмаганбетова сельского округа А.Токмаганбетова, стенд перед зданием коммунального государственного учреждения "Аппарат акима сельского округа А.Токмаганбетова"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С.Сейфуллина сельского округа С.Сейфуллина</w:t>
            </w:r>
          </w:p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Карлыбая Абдрея №23 село С.Сейфуллина сельского округа С.Сейфуллина, стенд перед зданием коммунального государственного учреждения "Аппарат акима сельского округа С.Сейфуллина"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Калжан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Калжан ахун</w:t>
            </w:r>
          </w:p>
          <w:bookmarkEnd w:id="8"/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 №17 Б село Калжан ахун сельского округа Калжан ахун, стенд перед зданием коммунального государственного учреждения "Аппарат акима сельского округа Калжан ахун"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Инкардария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Инкардария</w:t>
            </w:r>
          </w:p>
          <w:bookmarkEnd w:id="9"/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Г.Муратбаева №11 село Инкардария сельского округа Инкардария, стенд перед зданием коммунального государственного учреждения "Аппарат акима сельского округа Инкардария"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Акжарма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округа Акжарма </w:t>
            </w:r>
          </w:p>
          <w:bookmarkEnd w:id="10"/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Агатай Есентурова №8 село Акжарма сельского округа Акжарма, стенд перед зданием коммунального государственного учреждения "Аппарат акима сельского округа Акжарма"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Шаган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округа Шаган </w:t>
            </w:r>
          </w:p>
          <w:bookmarkEnd w:id="11"/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Есет би №18 село Шаган сельского округа Шаган, стенд перед зданием коммунального государственного учреждения "Аппарат акима сельского округа Шаган"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Н.Ильясова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Наги Ильясова</w:t>
            </w:r>
          </w:p>
          <w:bookmarkEnd w:id="12"/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 Жабаева №14 А село Н.Ильясова сельского округа Наги Ильясова, стенд перед зданием коммунального государственного учреждения "Аппарат акима сельского округа Наги Ильясова"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Ширкейли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Ширкейли</w:t>
            </w:r>
          </w:p>
          <w:bookmarkEnd w:id="13"/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Бекей Жакыпова №2 село Ширкейли сельского округа Ширкейли, стенд перед зданием коммунального государственного учреждения "Аппарат акима сельского округа Ширкейли"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Когалыколь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Когалыколь</w:t>
            </w:r>
          </w:p>
          <w:bookmarkEnd w:id="14"/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Сабира Майханова №6 село Когалыколь сельского округа Когалыколь, стенд перед зданием коммунального государственного учреждения "Аппарат акима сельского округа Когалыколь"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Бесарык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округа Бесарык </w:t>
            </w:r>
          </w:p>
          <w:bookmarkEnd w:id="15"/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Мухтара Ауезова №24 А село Бесарык сельского округа Бесарык, стенд перед зданием коммунального государственного учреждения "Аппарат акима сельского округа Бесарык"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Амангельды</w:t>
            </w:r>
          </w:p>
          <w:bookmarkEnd w:id="16"/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А.Агайдарова №8 село Амангельды сельского округа Амангельды, стенд перед зданием коммунального государственного учреждения "Аппарат акима сельского округа Амангельды"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Жетиколь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округа Жетиколь </w:t>
            </w:r>
          </w:p>
          <w:bookmarkEnd w:id="17"/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№2 село Жетиколь сельского округа Жетиколь, стенд перед зданием коммунального государственного казенного предприятия "Сельский клуб Жетиколь аппарата акима сельского округа Жетиколь"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</w:t>
            </w:r>
          </w:p>
          <w:bookmarkEnd w:id="18"/>
        </w:tc>
        <w:tc>
          <w:tcPr>
            <w:tcW w:w="8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Мухтара Ауезова №25 село Айдарлы сельского округа Айдарлы, стенд перед зданием коммунального государственного учреждения "Аппарат акима сельского округа Айдарлы"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