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46482" w14:textId="02464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Сырдарьинского района от 8 февраля 2019 года № 18 "Об определении единого организатора для заказчиков"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22 декабря 2020 года № 283. Зарегистрировано Департаментом юстиции Кызылординской области 22 декабря 2020 года № 7949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Сырдарьинского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Сырдарьинского района от 8 февраля 2019 года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единого организатора для заказчиков" (зарегистрировано в Реестре государственной регистрации нормативных правовых актов за номером 6680, опубликовано в эталонном контрольном банке нормативных правовых актов Республики Казахстан от 19 февраля 2019 года).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Сырдарьинского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