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a5f7" w14:textId="957a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Ширкейли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479. Зарегистрировано Департаментом юстиции Кызылординской области 6 января 2021 года № 8065.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Законом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Ширкейли на 2021–2023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77778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76144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78538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760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03.03.2021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субвенции, передаваемых из районного бюджета в бюджет сельского округа Ширкейли в сумме 73050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03.03.2021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479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479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