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b18f" w14:textId="ab3b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Когалыколь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475. Зарегистрировано Департаментом юстиции Кызылординской области 6 января 2021 года № 8072.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Когалыколь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73253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67611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–76680,6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-3427,6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–3427,6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3427,6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Когалыколь в сумме 57 021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знасения,селах,паселках,сельских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475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475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