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9477" w14:textId="3569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Инкардария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31 декабря 2020 года № 481. Зарегистрировано Департаментом юстиции Кызылординской области 11 января 2021 года № 8129.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Инкардария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51851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2150 тысяч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49701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52819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-968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968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970,4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1938,4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Инкардария в сумме 42979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Инкардария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ссуд, выделенных из бюджета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481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Инкардария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481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Инкардария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