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507e" w14:textId="fb95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5 марта 2020 года № 4. Зарегистрировано Департаментом юстиции Кызылординской области 6 марта 2020 года № 7273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Шиелийского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Шиелийской районной избирательной комиссией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поселка Шиели и сельских округов оснастить места размещения агитационных печатных материалов стендами, щитами, тумбами.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Шиелийского района Кызылординской области "Об определении мест для размещения агитационных печатных материалов" от 23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№6006, опубликовано 16 ноября 2017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Шиелийского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Шиелийского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Шиелийской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Шиелийского района от 5 марта 2020 года № 4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1420"/>
        <w:gridCol w:w="9679"/>
      </w:tblGrid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Шиелийского района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И.Абдикаримова и А.Палымбетова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со зданием торгового дома "Береке", расположенного по адресу: улица А.Яссауи, №85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№1937 километр вдоль автомобильной дороги М-32 "Шымкент-Самара"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№1937 километр вдоль автомобильной дороги М-32 "Шымкент-Самара"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№1937 километр вдоль автомобильной дороги М-32 "Шымкент-Самара"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№1937 километр вдоль автомобильной дороги М-32 "Шымкент-Самара"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№1937 километр вдоль автомобильной дороги М-32 "Шымкент-Самара"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со зданием коммунального государственного учреждения "Средняя школа №270 имени Гафура Мухамеджанова Шиелийского районного отдела образования" по адресу: поселок Шиели, микрорайон Ак Орда, квартал 5, стройтельство 1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Акмая сельского округа Акмая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А.Кунанбаева, дом №57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Досболби сельского округа Актоган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Ж.Калекеева, дом №15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 сельского округа Алмалы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А.Иманова, дом № 18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Байгекум сельского округа Байгекум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А.Кунанбаева, дом №1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Бидайкол сельского округа Гигант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М.Шокая, дом №78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 сельского округа Енбекши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Б.Есентурсын дом №1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 сельского округа Жуантобе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А.Исмайлова, дом №31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Жолек сельского округа Жолек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Б.Есенова дом, №42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Ы.Жакаева сельского округа Ирколь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 Жакаева, дом №59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Н.Бекежанов сельского округа Кердели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Н.Бекежанова, дом №6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 сельского округа Каргалы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дом № 20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Сулутобе сельского округа Сулутобе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М.Токмаганбетова, дом №1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Тартогай сельского округа Тартогай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Ш.Есенова, дом №2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 би сельского округа Талаптан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Балаби дом, №10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А.Тажибаев сельского округа Теликоль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Д.Шайык, дом №3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Ш.Кодаманов сельского округа Тонкерис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С.Сейфуллина, дом № 14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Ортакшыл сельского округа Ортакшыл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С.Сейфуллина, дом №2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Ботабай сельского округа Когалы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А.Кунанбаева, дом №4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Майлытогай сельского округа Майлытогай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 дом, №2 "а"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Бестам сельского округа Бестам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А.Кунанбаева, дом №39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Жиделиарык сельского округа Жиделиарык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Есабыз Ата, дом №35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Байсын сельского округа Жанатурмыс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С.Асанова, дом №2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