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f3969" w14:textId="7bf39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Шиелийского районного маслихата от 27 декабря 2019 года №49/9 "О бюджете сельского округа Жуантобе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2 апреля 2020 года № 52/9. Зарегистрировано Департаментом юстиции Кызылординской области 3 апреля 2020 года № 7353.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Шиелийский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Шиелийского районного маслихата от 27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 49/9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Жуантобе на 2020-2022 годы" (зарегистрировано в Реестре государственной регистрации нормативных правовых актов за номером 7115, опубликовано в эталонном контрольном банке нормативных правовых актов Республики Казахстан от 11 января 2020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сельского округа Жуантобе на 2020 - 2022 годы согласно приложениям 1, 2 и 3,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-149 254 тысяч тенге, в том числе: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- 2700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-146 554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149 254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- 0;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- 0; 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- 0; 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- 0; 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- 0.".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 и подлежит официальному опубликованию.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Шиелийского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П. Маханбет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Cекретарь Шиелийского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Сыздық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Шиелийcкого районного маслихата от 2 апреля 2020 года № 52/9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Шиелийского районного маслихата от 27 декабря 2019 года №49/9</w:t>
            </w:r>
          </w:p>
        </w:tc>
      </w:tr>
    </w:tbl>
    <w:bookmarkStart w:name="z29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Жуантобе на 2020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содеиствию экономическому развитию региона в рамках Программы "Развитие региона"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