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c635" w14:textId="880c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Шиелийского района от 17 октября 2019 года № 477 "Об утверждении коэффициента зонирования, учитывающего месторасположение объекта налогообложения в населенном пункте по Шиелийскому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12 июня 2020 года № 45. Зарегистрировано Департаментом юстиции Кызылординской области 15 июня 2020 года № 7519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Шиелийского района от 17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коэффициента зонирования, учитывающего месторасположение объекта налогообложения в населенном пункте по Шиелийскому району" (зарегистрировано в Реестре государственной регистрации нормативных правовых актов за номером 6939, опубликовано 24 октября 2019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Республиканским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учреждением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Шиелийскому району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государственных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по Кызылординской области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государственных доходов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