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14f8" w14:textId="aee1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49/2 "О бюджете поселка Шиели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60/2. Зарегистрировано Департаментом юстиции Кызылординской области 9 октября 2020 года № 7693.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Шиели на 2020-2022 годы" (зарегистрировано в реестре государственной регистрации нормативных правовых актов за номером 7066, опубликовано в эталонном контрольном банке нормативных правовых актов Республики Казахстан от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Шиели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996 345,3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112 575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883 472,3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1 019 228,4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73 238,1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73 238,1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- 22 883,1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–22 883,1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73 238,1;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22 883,1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№60/2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