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cd41" w14:textId="069c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49/24 "О бюджете сельского округа Жиделиарык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60/24. Зарегистрировано Департаментом юстиции Кызылординской области 9 октября 2020 года № 7706.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Жиделиарык на 2020-2022 годы" (зарегистрировано в Реестре государственной регистрации нормативных правовых актов за номером 7116,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Жиделиарык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- 36812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- 36179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- 36812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№49/24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