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c796" w14:textId="d94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Шиелийского района от 5 марта 2020 года № 4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29 октября 2020 года № 126. Зарегистрировано Департаментом юстиции Кызылординской области 29 октября 2020 года № 7764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Шиелийского района от 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номером 7273, опубликовано 13 марта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строки 12 и 19, изложить в новой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3565"/>
        <w:gridCol w:w="5719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Буланбай бауы сельского округа Каргалы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дом № 20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Турсынбай датка сельского округа Когалы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А.Кунанбаева, дом №4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