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71e4" w14:textId="0d671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 49/12 "О бюджете сельского округа Сулутобе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4 декабря 2020 года № 63/10. Зарегистрировано Департаментом юстиции Кызылординской области 7 декабря 2020 года № 7855.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Сулутобе на 2020-2022 годы" (зарегистрировано в Реестре государственной регистрации нормативных правовых актов за номером 7065, опубликовано в эталонном контрольном банке нормативных правовых актов Республики Казахстан от 6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Сулутобе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- 174 207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- 1 882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- 172 325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- 207 141,3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- 997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- 997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- 31 937,3 тысяч тенге;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- 997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2020 года № 63/10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49/12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Сулутобе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