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5089" w14:textId="a715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22 декабря 2020 года № 64/3. Зарегистрировано Департаментом юстиции Кызылординской области 24 декабря 2020 года № 7952.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21 686 199,5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2 829 535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142 554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23 516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18 690 594,5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23 154 917,3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288 384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424 424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136 040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-1 757 101,8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- 1 757 101,8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1 303 282,4 тысяч тенге;</w:t>
      </w:r>
    </w:p>
    <w:bookmarkEnd w:id="16"/>
    <w:bookmarkStart w:name="z6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144 903,1 тысяч тенге;</w:t>
      </w:r>
    </w:p>
    <w:bookmarkEnd w:id="17"/>
    <w:bookmarkStart w:name="z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598 722,5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нормативы распределения подоходного налога и социального налога в размере 50 процентов в областной бюджет от поступления дохода в районный бюджет.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в размере 10 000 тысяч тенге.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2021 год объемы субвенций, передаваемых из районного бюджета в поселк и сельского округа бюджеты в сумме 1 213 224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Шиели 399 721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Акмая 31 669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Алмалы 34 487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Байгекум 45 977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Бестам 32 890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Байтерек 37 130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29 389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Жуантубе 42 236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Иркуль 41 266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Кердели 39 542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Сулутобе 64 374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Талаптан 43 846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Тартогай 70 657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Туран 46 203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Актоган 29 486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Жолек 35 982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Жиделиарык 26 491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Жанатурмыс 25 509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Каргалы 27 722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 22 635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Майлытогай 27 314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Ортакшыл 27 818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Теликол 30 880 тысяч тенге.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64/3</w:t>
            </w:r>
          </w:p>
        </w:tc>
      </w:tr>
    </w:tbl>
    <w:bookmarkStart w:name="z7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6"/>
    <w:bookmarkStart w:name="z7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21686199,5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18690594,5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18690347,3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23154917,3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1219385,2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15033833,6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-1757101,8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64/3</w:t>
            </w:r>
          </w:p>
        </w:tc>
      </w:tr>
    </w:tbl>
    <w:bookmarkStart w:name="z5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 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 64/3</w:t>
            </w:r>
          </w:p>
        </w:tc>
      </w:tr>
    </w:tbl>
    <w:bookmarkStart w:name="z6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 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