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dcac" w14:textId="e3cd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Сулутобе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65/12. Зарегистрировано Департаментом юстиции Кызылординской области 31 декабря 2020 года № 8023.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Сулутобе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- 157 672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- 4 467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- 153 205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- 159 918,3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-2 246,3 тысяч тенге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- 2 246,3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- 2 246,3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Сулутобе в сумме 64 374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65/12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159 918,3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65/12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65/12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