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4d29b" w14:textId="f14d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Байгекум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декабря 2020 года № 65/5. Зарегистрировано Департаментом юстиции Кызылординской области 31 декабря 2020 года № 8027.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Байгекум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61 912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1 557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60 343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64 688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-2 776 тысяч тенге 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2 776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Байгекум в сумме 45 977 тысяч тенге.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1252"/>
        <w:gridCol w:w="1700"/>
        <w:gridCol w:w="1700"/>
        <w:gridCol w:w="3499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60 343 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18 463 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6 214 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- 2 776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65/5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5"/>
        <w:gridCol w:w="1906"/>
        <w:gridCol w:w="1906"/>
        <w:gridCol w:w="3923"/>
        <w:gridCol w:w="29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52568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50989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50989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52568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65/5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5"/>
        <w:gridCol w:w="1906"/>
        <w:gridCol w:w="1906"/>
        <w:gridCol w:w="3923"/>
        <w:gridCol w:w="29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56248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50878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50878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56248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