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b0263" w14:textId="cdb02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Талаптан на 2021-2023 годы.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29 декабря 2020 года № 65/13. Зарегистрировано Департаментом юстиции Кызылординской области 31 декабря 2020 года № 8030.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Талаптан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108 480 тысяч тенге, в том числе: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5 110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103 370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110 098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-1 618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- 1618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1 618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08.09.2021 </w:t>
      </w:r>
      <w:r>
        <w:rPr>
          <w:rFonts w:ascii="Times New Roman"/>
          <w:b w:val="false"/>
          <w:i w:val="false"/>
          <w:color w:val="000000"/>
          <w:sz w:val="28"/>
        </w:rPr>
        <w:t>№ 11/13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2021 год обьемы субвенций, передаваемых из районного бюджета в бюджет сельского округа Талаптан в сумме 43 846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3.Настоящее решение вводится в действие с 1 января 2021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Көпенов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Талаптан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08.09.2021 </w:t>
      </w:r>
      <w:r>
        <w:rPr>
          <w:rFonts w:ascii="Times New Roman"/>
          <w:b w:val="false"/>
          <w:i w:val="false"/>
          <w:color w:val="ff0000"/>
          <w:sz w:val="28"/>
        </w:rPr>
        <w:t>№ 11/13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65/13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Талаптан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65/13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Талаптан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