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c275" w14:textId="a42c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Теликоль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65/19. Зарегистрировано Департаментом юстиции Кызылординской области 5 января 2021 года № 8039.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Теликоль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56 077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57 142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Теликоль в сумме 30 880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Телікөл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