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c2f9" w14:textId="256c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Алмалы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65/4. Зарегистрировано Департаментом юстиции Кызылординской области 5 января 2021 года № 8040.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56 144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53 285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57 497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-1 353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Алмалы в сумме 34 487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906"/>
        <w:gridCol w:w="1906"/>
        <w:gridCol w:w="3923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65/4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906"/>
        <w:gridCol w:w="1906"/>
        <w:gridCol w:w="3923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