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a733" w14:textId="e72a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Майлытогай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65/22. Зарегистрировано Департаментом юстиции Кызылординской области 5 января 2021 года № 8042.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Майлытогай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- 54 456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- 53 509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- 54 784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Майлытогай в сумме 27 314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65/22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65/22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