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f4ef" w14:textId="0fdf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Ортакшыл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декабря 2020 года № 65/20. Зарегистрировано Департаментом юстиции Кызылординской области 6 января 2021 года № 8074.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Ортакшыл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- 42349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- 1897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40452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- 42991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- -642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- 642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08.09.2021 </w:t>
      </w:r>
      <w:r>
        <w:rPr>
          <w:rFonts w:ascii="Times New Roman"/>
          <w:b w:val="false"/>
          <w:i w:val="false"/>
          <w:color w:val="000000"/>
          <w:sz w:val="28"/>
        </w:rPr>
        <w:t>№ 11/20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Ортакшыл в сумме 27 818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Ортакшыл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>№ 11/20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65/20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Ортакшыл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65/20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Ортакшыл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